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r>
              <w:rPr>
                <w:i/>
                <w:iCs/>
                <w:color w:val="000000"/>
                <w:sz w:val="24"/>
              </w:rPr>
              <w:t>Enter the appropriate word(s) to complete the statement.</w:t>
            </w:r>
          </w:p>
        </w:tc>
      </w:tr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Review Questions</w:t>
            </w:r>
          </w:p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Read each main idea. Use your textbook to supply the details that support or explain each main idea.</w:t>
            </w:r>
          </w:p>
          <w:p w:rsidR="004F30BF" w:rsidRDefault="000C158D">
            <w:pPr>
              <w:pStyle w:val="p"/>
            </w:pPr>
            <w:r>
              <w:br/>
            </w:r>
            <w:r w:rsidRPr="00447BA4">
              <w:rPr>
                <w:b/>
                <w:bCs/>
                <w:color w:val="000000"/>
                <w:sz w:val="24"/>
                <w:u w:val="single"/>
              </w:rPr>
              <w:t>A. Main Idea: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Prejudice and bias can both result in negative behavior.</w:t>
            </w:r>
          </w:p>
          <w:p w:rsidR="004F30BF" w:rsidRDefault="004F30BF">
            <w:pPr>
              <w:pStyle w:val="p"/>
            </w:pPr>
          </w:p>
        </w:tc>
      </w:tr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1. Detail:</w:t>
            </w:r>
            <w:r>
              <w:rPr>
                <w:color w:val="000000"/>
                <w:sz w:val="24"/>
              </w:rPr>
              <w:t xml:space="preserve"> Bias—that is, __________________ or __________________ preconceptions about things—can influence the way that people __________________ with each other.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2. Detail:</w:t>
            </w:r>
            <w:r>
              <w:rPr>
                <w:color w:val="000000"/>
                <w:sz w:val="24"/>
              </w:rPr>
              <w:t xml:space="preserve"> To a sociologist, </w:t>
            </w:r>
            <w:r>
              <w:rPr>
                <w:i/>
                <w:iCs/>
                <w:color w:val="000000"/>
                <w:sz w:val="24"/>
              </w:rPr>
              <w:t>prejudice</w:t>
            </w:r>
            <w:r>
              <w:rPr>
                <w:color w:val="000000"/>
                <w:sz w:val="24"/>
              </w:rPr>
              <w:t xml:space="preserve"> is </w:t>
            </w:r>
            <w:proofErr w:type="spellStart"/>
            <w:r>
              <w:rPr>
                <w:color w:val="000000"/>
                <w:sz w:val="24"/>
              </w:rPr>
              <w:t>a</w:t>
            </w:r>
            <w:proofErr w:type="spellEnd"/>
            <w:r>
              <w:rPr>
                <w:color w:val="000000"/>
                <w:sz w:val="24"/>
              </w:rPr>
              <w:t xml:space="preserve"> __________________ opinion against a __________________ and anyone who belongs to it.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3. Detail:</w:t>
            </w:r>
            <w:r>
              <w:rPr>
                <w:color w:val="000000"/>
                <w:sz w:val="24"/>
              </w:rPr>
              <w:t xml:space="preserve"> A prejudice is often based on incomplete or slanted __________________ and on strong, deeply held __________________.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4. Detail:</w:t>
            </w:r>
            <w:r>
              <w:rPr>
                <w:color w:val="000000"/>
                <w:sz w:val="24"/>
              </w:rPr>
              <w:t xml:space="preserve"> __________________, an extreme form of prejudice, assumes that one person’s race or ethnic group is __________________ to another (or to all others).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5. Detail:</w:t>
            </w:r>
            <w:r>
              <w:rPr>
                <w:color w:val="000000"/>
                <w:sz w:val="24"/>
              </w:rPr>
              <w:t xml:space="preserve"> The word </w:t>
            </w:r>
            <w:r>
              <w:rPr>
                <w:i/>
                <w:iCs/>
                <w:color w:val="000000"/>
                <w:sz w:val="24"/>
              </w:rPr>
              <w:t>discrimination</w:t>
            </w:r>
            <w:r>
              <w:rPr>
                <w:color w:val="000000"/>
                <w:sz w:val="24"/>
              </w:rPr>
              <w:t xml:space="preserve"> refers to unfair __________________ (sometimes mild, sometimes violent) of members of __________________ groups.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 w:rsidRPr="00447BA4">
              <w:rPr>
                <w:b/>
                <w:bCs/>
                <w:color w:val="000000"/>
                <w:sz w:val="24"/>
                <w:u w:val="single"/>
              </w:rPr>
              <w:t>B. Main Idea: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Stereotypes, which appear in every society, sometimes are used to justify unethical treatment of and even criminal acts against the targeted group.</w:t>
            </w:r>
          </w:p>
          <w:p w:rsidR="004F30BF" w:rsidRDefault="004F30BF">
            <w:pPr>
              <w:pStyle w:val="p"/>
            </w:pPr>
          </w:p>
        </w:tc>
      </w:tr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6. Detail:</w:t>
            </w:r>
            <w:r>
              <w:rPr>
                <w:color w:val="000000"/>
                <w:sz w:val="24"/>
              </w:rPr>
              <w:t xml:space="preserve"> A stereotype is a set of ideas, based on __________________, __________________, and oversimplification, applied to all members of a group.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7. Detail:</w:t>
            </w:r>
            <w:r>
              <w:rPr>
                <w:color w:val="000000"/>
                <w:sz w:val="24"/>
              </w:rPr>
              <w:t xml:space="preserve"> Labeling a __________________ group in a negative, stereotypical way creates an image that encourages prejudice and makes it easy to justify __________________ behavior toward that group.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8. Detail:</w:t>
            </w:r>
            <w:r>
              <w:rPr>
                <w:color w:val="000000"/>
                <w:sz w:val="24"/>
              </w:rPr>
              <w:t xml:space="preserve"> Extreme prejudice can result in _________________ _________________—criminal acts committed against members of minority groups.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 w:rsidRPr="00447BA4">
              <w:rPr>
                <w:b/>
                <w:bCs/>
                <w:color w:val="000000"/>
                <w:sz w:val="24"/>
                <w:u w:val="single"/>
              </w:rPr>
              <w:t>C. Main Idea: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Each of the three main theoretical perspectives has an explanation for prejudice and discrimination.</w:t>
            </w:r>
          </w:p>
          <w:p w:rsidR="004F30BF" w:rsidRDefault="004F30BF">
            <w:pPr>
              <w:pStyle w:val="p"/>
            </w:pPr>
          </w:p>
        </w:tc>
      </w:tr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9. Detail:</w:t>
            </w:r>
            <w:r>
              <w:rPr>
                <w:color w:val="000000"/>
                <w:sz w:val="24"/>
              </w:rPr>
              <w:t xml:space="preserve"> According to functionalism, a dominant group that feels prejudice and practices discrimination strengthens its sense of __________________ over minorities.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10. Detail:</w:t>
            </w:r>
            <w:r>
              <w:rPr>
                <w:color w:val="000000"/>
                <w:sz w:val="24"/>
              </w:rPr>
              <w:t xml:space="preserve"> The costs to society and the potential for violence show that prejudice and discrimination can introduce __________________ elements into society.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11. Detail:</w:t>
            </w:r>
            <w:r>
              <w:rPr>
                <w:color w:val="000000"/>
                <w:sz w:val="24"/>
              </w:rPr>
              <w:t xml:space="preserve"> According to the __________________ perspective, the __________________ uses prejudice and discrimination to control the minority and increase its own control over resources.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lastRenderedPageBreak/>
              <w:t>12. Detail:</w:t>
            </w:r>
            <w:r>
              <w:rPr>
                <w:color w:val="000000"/>
                <w:sz w:val="24"/>
              </w:rPr>
              <w:t xml:space="preserve"> This view also notes that minority groups often see each other as _________________ instead of allies.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13. Detail:</w:t>
            </w:r>
            <w:r>
              <w:rPr>
                <w:color w:val="000000"/>
                <w:sz w:val="24"/>
              </w:rPr>
              <w:t xml:space="preserve"> According to __________________ interactionism, children learn __________________, largely from their parents.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14. Detail:</w:t>
            </w:r>
            <w:r>
              <w:rPr>
                <w:color w:val="000000"/>
                <w:sz w:val="24"/>
              </w:rPr>
              <w:t xml:space="preserve"> This view is related to the self-fulfilling __________________—an expectation that leads to behavior that causes the expectation to become a __________________.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Summary and Reflection</w:t>
            </w:r>
          </w:p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Summarize the main ideas of this lesson by answering the question below.</w:t>
            </w:r>
          </w:p>
          <w:p w:rsidR="004F30BF" w:rsidRDefault="004F30BF">
            <w:pPr>
              <w:pStyle w:val="p"/>
            </w:pPr>
          </w:p>
        </w:tc>
      </w:tr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15. </w:t>
            </w:r>
            <w:r>
              <w:rPr>
                <w:color w:val="000000"/>
                <w:sz w:val="24"/>
              </w:rPr>
              <w:t>In the United States, there is growing concern about the problem of bullying in schools. How does that problem relate to the information presented in this lesson?</w:t>
            </w:r>
          </w:p>
          <w:p w:rsidR="00565FF4" w:rsidRDefault="00565FF4">
            <w:pPr>
              <w:pStyle w:val="p"/>
              <w:rPr>
                <w:color w:val="000000"/>
                <w:sz w:val="24"/>
              </w:rPr>
            </w:pPr>
          </w:p>
          <w:p w:rsidR="00565FF4" w:rsidRDefault="00565FF4">
            <w:pPr>
              <w:pStyle w:val="p"/>
              <w:rPr>
                <w:color w:val="000000"/>
                <w:sz w:val="24"/>
              </w:rPr>
            </w:pPr>
          </w:p>
          <w:p w:rsidR="00565FF4" w:rsidRDefault="00565FF4">
            <w:pPr>
              <w:pStyle w:val="p"/>
              <w:rPr>
                <w:color w:val="000000"/>
                <w:sz w:val="24"/>
              </w:rPr>
            </w:pPr>
          </w:p>
          <w:p w:rsidR="00447BA4" w:rsidRDefault="00447BA4">
            <w:pPr>
              <w:pStyle w:val="p"/>
              <w:rPr>
                <w:color w:val="000000"/>
                <w:sz w:val="24"/>
              </w:rPr>
            </w:pPr>
          </w:p>
          <w:p w:rsidR="00447BA4" w:rsidRDefault="00447BA4">
            <w:pPr>
              <w:pStyle w:val="p"/>
              <w:rPr>
                <w:color w:val="000000"/>
                <w:sz w:val="24"/>
              </w:rPr>
            </w:pPr>
          </w:p>
          <w:p w:rsidR="00447BA4" w:rsidRDefault="00447BA4">
            <w:pPr>
              <w:pStyle w:val="p"/>
              <w:rPr>
                <w:color w:val="000000"/>
                <w:sz w:val="24"/>
              </w:rPr>
            </w:pPr>
          </w:p>
          <w:p w:rsidR="00447BA4" w:rsidRDefault="00447BA4">
            <w:pPr>
              <w:pStyle w:val="p"/>
              <w:rPr>
                <w:color w:val="000000"/>
                <w:sz w:val="24"/>
              </w:rPr>
            </w:pPr>
          </w:p>
          <w:p w:rsidR="00447BA4" w:rsidRDefault="00447BA4">
            <w:pPr>
              <w:pStyle w:val="p"/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565FF4" w:rsidRPr="00565FF4" w:rsidRDefault="00565FF4" w:rsidP="00447BA4">
            <w:pPr>
              <w:rPr>
                <w:rFonts w:eastAsia="Calibri" w:cs="Times New Roman"/>
                <w:b/>
                <w:sz w:val="24"/>
              </w:rPr>
            </w:pPr>
            <w:r w:rsidRPr="001A37EC">
              <w:rPr>
                <w:rFonts w:eastAsia="Calibri" w:cs="Times New Roman"/>
                <w:b/>
                <w:sz w:val="24"/>
                <w:u w:val="single"/>
              </w:rPr>
              <w:t xml:space="preserve">VOCABULARY: Chapter </w:t>
            </w:r>
            <w:r>
              <w:rPr>
                <w:rFonts w:eastAsia="Calibri" w:cs="Times New Roman"/>
                <w:b/>
                <w:sz w:val="24"/>
                <w:u w:val="single"/>
              </w:rPr>
              <w:t>9</w:t>
            </w:r>
            <w:r w:rsidRPr="001A37EC">
              <w:rPr>
                <w:rFonts w:eastAsia="Calibri" w:cs="Times New Roman"/>
                <w:b/>
                <w:sz w:val="24"/>
                <w:u w:val="single"/>
              </w:rPr>
              <w:t xml:space="preserve"> Lesson </w:t>
            </w:r>
            <w:r w:rsidR="00447BA4">
              <w:rPr>
                <w:rFonts w:eastAsia="Calibri" w:cs="Times New Roman"/>
                <w:b/>
                <w:sz w:val="24"/>
                <w:u w:val="single"/>
              </w:rPr>
              <w:t>3</w:t>
            </w:r>
            <w:r w:rsidRPr="001A37EC">
              <w:rPr>
                <w:rFonts w:eastAsia="Calibri" w:cs="Times New Roman"/>
                <w:b/>
                <w:sz w:val="24"/>
                <w:u w:val="single"/>
              </w:rPr>
              <w:t>:</w:t>
            </w:r>
            <w:r>
              <w:rPr>
                <w:rFonts w:eastAsia="Calibri" w:cs="Times New Roman"/>
                <w:b/>
                <w:sz w:val="24"/>
              </w:rPr>
              <w:t xml:space="preserve"> </w:t>
            </w:r>
            <w:r w:rsidRPr="001A37EC">
              <w:rPr>
                <w:rFonts w:eastAsia="Calibri" w:cs="Times New Roman"/>
                <w:b/>
                <w:sz w:val="24"/>
              </w:rPr>
              <w:t>DEFINE/EXPLAIN the following words/terms IYOWs:</w:t>
            </w:r>
          </w:p>
        </w:tc>
      </w:tr>
    </w:tbl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Prejudice</w:t>
      </w:r>
      <w:r w:rsidRPr="00447BA4">
        <w:rPr>
          <w:sz w:val="24"/>
          <w:szCs w:val="24"/>
        </w:rPr>
        <w:t>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Racism</w:t>
      </w:r>
      <w:r w:rsidRPr="00447BA4">
        <w:rPr>
          <w:sz w:val="24"/>
          <w:szCs w:val="24"/>
        </w:rPr>
        <w:t>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Stereotyping</w:t>
      </w:r>
      <w:r w:rsidRPr="00447BA4">
        <w:rPr>
          <w:sz w:val="24"/>
          <w:szCs w:val="24"/>
        </w:rPr>
        <w:t>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Hate crime</w:t>
      </w:r>
      <w:r w:rsidRPr="00447BA4">
        <w:rPr>
          <w:sz w:val="24"/>
          <w:szCs w:val="24"/>
        </w:rPr>
        <w:t>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Self-fulfilling prophecy</w:t>
      </w:r>
      <w:r w:rsidRPr="00447BA4">
        <w:rPr>
          <w:sz w:val="24"/>
          <w:szCs w:val="24"/>
        </w:rPr>
        <w:t>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Bias:</w:t>
      </w:r>
    </w:p>
    <w:p w:rsidR="00447BA4" w:rsidRPr="00447BA4" w:rsidRDefault="00447BA4" w:rsidP="00447BA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447BA4">
        <w:rPr>
          <w:sz w:val="24"/>
          <w:szCs w:val="24"/>
        </w:rPr>
        <w:t>Discrimination:</w:t>
      </w:r>
    </w:p>
    <w:p w:rsidR="004F30BF" w:rsidRDefault="004F30BF">
      <w:pPr>
        <w:spacing w:after="75"/>
      </w:pPr>
    </w:p>
    <w:p w:rsidR="004F30BF" w:rsidRDefault="000C158D">
      <w:pPr>
        <w:pageBreakBefore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Answer Key</w:t>
      </w:r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1. </w:t>
            </w:r>
            <w:r>
              <w:rPr>
                <w:color w:val="000000"/>
                <w:sz w:val="24"/>
              </w:rPr>
              <w:t>positive; negative; interact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2. </w:t>
            </w:r>
            <w:r>
              <w:rPr>
                <w:color w:val="000000"/>
                <w:sz w:val="24"/>
              </w:rPr>
              <w:t>negative; group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3. </w:t>
            </w:r>
            <w:r>
              <w:rPr>
                <w:color w:val="000000"/>
                <w:sz w:val="24"/>
              </w:rPr>
              <w:t>information; emotions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4. </w:t>
            </w:r>
            <w:r>
              <w:rPr>
                <w:color w:val="000000"/>
                <w:sz w:val="24"/>
              </w:rPr>
              <w:t>Racism; superior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5. </w:t>
            </w:r>
            <w:r>
              <w:rPr>
                <w:color w:val="000000"/>
                <w:sz w:val="24"/>
              </w:rPr>
              <w:t>treatment; minority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6. </w:t>
            </w:r>
            <w:r>
              <w:rPr>
                <w:color w:val="000000"/>
                <w:sz w:val="24"/>
              </w:rPr>
              <w:t>distortion; exaggeration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7. </w:t>
            </w:r>
            <w:r>
              <w:rPr>
                <w:color w:val="000000"/>
                <w:sz w:val="24"/>
              </w:rPr>
              <w:t>minority; unethical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8. </w:t>
            </w:r>
            <w:r>
              <w:rPr>
                <w:color w:val="000000"/>
                <w:sz w:val="24"/>
              </w:rPr>
              <w:t>hate crimes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9. </w:t>
            </w:r>
            <w:r>
              <w:rPr>
                <w:color w:val="000000"/>
                <w:sz w:val="24"/>
              </w:rPr>
              <w:t>superiority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10. </w:t>
            </w:r>
            <w:r>
              <w:rPr>
                <w:color w:val="000000"/>
                <w:sz w:val="24"/>
              </w:rPr>
              <w:t>dysfunctional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11. </w:t>
            </w:r>
            <w:r>
              <w:rPr>
                <w:color w:val="000000"/>
                <w:sz w:val="24"/>
              </w:rPr>
              <w:t>conflict; majority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12. </w:t>
            </w:r>
            <w:r>
              <w:rPr>
                <w:color w:val="000000"/>
                <w:sz w:val="24"/>
              </w:rPr>
              <w:t>competitors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13. </w:t>
            </w:r>
            <w:r>
              <w:rPr>
                <w:color w:val="000000"/>
                <w:sz w:val="24"/>
              </w:rPr>
              <w:t>symbolic; prejudice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14. </w:t>
            </w:r>
            <w:r>
              <w:rPr>
                <w:color w:val="000000"/>
                <w:sz w:val="24"/>
              </w:rPr>
              <w:t>prophecy; reality</w:t>
            </w:r>
          </w:p>
        </w:tc>
      </w:tr>
    </w:tbl>
    <w:p w:rsidR="004F30BF" w:rsidRDefault="004F30BF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30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0BF" w:rsidRDefault="000C158D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15. </w:t>
            </w:r>
            <w:r>
              <w:rPr>
                <w:sz w:val="24"/>
              </w:rPr>
              <w:t>A complete answer should include: Bullying shows prejudicial or biased thinking and discriminatory action. Depending on the victim, bullying can reveal that a perpetrator has stereotyped the victim; depending on what the bully actually did, a hate crime may be involved. The perpetrator may have acted on the basis of prejudices that he or she learned as a child (the symbolic interactionist perspective) and/or may have acted out of a desire to assert his or her perceived superiority (the functionalist perspective).</w:t>
            </w:r>
          </w:p>
        </w:tc>
      </w:tr>
    </w:tbl>
    <w:p w:rsidR="004F30BF" w:rsidRDefault="004F30BF">
      <w:pPr>
        <w:spacing w:after="75"/>
      </w:pPr>
    </w:p>
    <w:p w:rsidR="004F30BF" w:rsidRDefault="004F30BF">
      <w:pPr>
        <w:spacing w:after="75"/>
      </w:pPr>
    </w:p>
    <w:sectPr w:rsidR="004F30B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D9" w:rsidRDefault="001344D9">
      <w:r>
        <w:separator/>
      </w:r>
    </w:p>
  </w:endnote>
  <w:endnote w:type="continuationSeparator" w:id="0">
    <w:p w:rsidR="001344D9" w:rsidRDefault="0013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4F30BF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4F30BF" w:rsidRDefault="000C158D">
          <w:r>
            <w:rPr>
              <w:i/>
              <w:iCs/>
              <w:szCs w:val="16"/>
            </w:rPr>
            <w:t xml:space="preserve">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4F30BF" w:rsidRDefault="000C158D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47BA4">
            <w:rPr>
              <w:noProof/>
            </w:rPr>
            <w:t>3</w:t>
          </w:r>
          <w:r>
            <w:fldChar w:fldCharType="end"/>
          </w:r>
        </w:p>
      </w:tc>
    </w:tr>
  </w:tbl>
  <w:p w:rsidR="004F30BF" w:rsidRDefault="004F30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D9" w:rsidRDefault="001344D9">
      <w:r>
        <w:separator/>
      </w:r>
    </w:p>
  </w:footnote>
  <w:footnote w:type="continuationSeparator" w:id="0">
    <w:p w:rsidR="001344D9" w:rsidRDefault="0013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4F30BF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6"/>
            <w:gridCol w:w="4369"/>
          </w:tblGrid>
          <w:tr w:rsidR="004F30BF" w:rsidRPr="00632CB4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4F30BF" w:rsidRPr="00632CB4" w:rsidRDefault="004F30BF">
          <w:pPr>
            <w:rPr>
              <w:b/>
              <w:sz w:val="28"/>
              <w:szCs w:val="28"/>
            </w:rPr>
          </w:pPr>
        </w:p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4"/>
            <w:gridCol w:w="2550"/>
          </w:tblGrid>
          <w:tr w:rsidR="004F30BF" w:rsidRPr="00632CB4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 w:rsidP="00632CB4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 </w:t>
                </w:r>
                <w:r w:rsidR="00632CB4">
                  <w:rPr>
                    <w:b/>
                    <w:sz w:val="28"/>
                    <w:szCs w:val="28"/>
                  </w:rPr>
                  <w:t>Block</w:t>
                </w:r>
                <w:r w:rsidRPr="00632CB4">
                  <w:rPr>
                    <w:b/>
                    <w:sz w:val="28"/>
                    <w:szCs w:val="28"/>
                  </w:rPr>
                  <w:t>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4F30BF" w:rsidRPr="00632CB4" w:rsidRDefault="004F30BF">
          <w:pPr>
            <w:rPr>
              <w:b/>
              <w:sz w:val="28"/>
              <w:szCs w:val="28"/>
            </w:rPr>
          </w:pPr>
        </w:p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8"/>
            <w:gridCol w:w="1313"/>
          </w:tblGrid>
          <w:tr w:rsidR="004F30BF" w:rsidRPr="00632CB4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F30BF" w:rsidRPr="00632CB4" w:rsidRDefault="000C158D">
                <w:pPr>
                  <w:rPr>
                    <w:b/>
                    <w:sz w:val="28"/>
                    <w:szCs w:val="28"/>
                  </w:rPr>
                </w:pPr>
                <w:r w:rsidRPr="00632CB4">
                  <w:rPr>
                    <w:b/>
                    <w:sz w:val="28"/>
                    <w:szCs w:val="28"/>
                  </w:rPr>
                  <w:t> </w:t>
                </w:r>
              </w:p>
            </w:tc>
          </w:tr>
        </w:tbl>
        <w:p w:rsidR="004F30BF" w:rsidRPr="00632CB4" w:rsidRDefault="004F30BF">
          <w:pPr>
            <w:rPr>
              <w:b/>
              <w:sz w:val="28"/>
              <w:szCs w:val="28"/>
            </w:rPr>
          </w:pPr>
        </w:p>
      </w:tc>
    </w:tr>
  </w:tbl>
  <w:p w:rsidR="004F30BF" w:rsidRDefault="000C158D">
    <w:r>
      <w:br/>
    </w:r>
    <w:r w:rsidR="00632CB4">
      <w:rPr>
        <w:b/>
        <w:bCs/>
        <w:color w:val="000000"/>
        <w:sz w:val="28"/>
        <w:szCs w:val="28"/>
        <w:u w:val="single"/>
      </w:rPr>
      <w:t xml:space="preserve">Chapter 9 </w:t>
    </w:r>
    <w:r>
      <w:rPr>
        <w:b/>
        <w:bCs/>
        <w:color w:val="000000"/>
        <w:sz w:val="28"/>
        <w:szCs w:val="28"/>
        <w:u w:val="single"/>
      </w:rPr>
      <w:t>Lesson</w:t>
    </w:r>
    <w:r w:rsidR="00632CB4">
      <w:rPr>
        <w:b/>
        <w:bCs/>
        <w:color w:val="000000"/>
        <w:sz w:val="28"/>
        <w:szCs w:val="28"/>
        <w:u w:val="single"/>
      </w:rPr>
      <w:t xml:space="preserve"> </w:t>
    </w:r>
    <w:r>
      <w:rPr>
        <w:b/>
        <w:bCs/>
        <w:color w:val="000000"/>
        <w:sz w:val="28"/>
        <w:szCs w:val="28"/>
        <w:u w:val="single"/>
      </w:rPr>
      <w:t>3: Guided Reading Activity</w:t>
    </w:r>
    <w:r w:rsidR="00447BA4">
      <w:rPr>
        <w:b/>
        <w:bCs/>
        <w:color w:val="000000"/>
        <w:sz w:val="28"/>
        <w:szCs w:val="28"/>
        <w:u w:val="single"/>
      </w:rPr>
      <w:t>/Vocabulary:</w:t>
    </w:r>
  </w:p>
  <w:p w:rsidR="004F30BF" w:rsidRDefault="004F30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A09"/>
    <w:multiLevelType w:val="hybridMultilevel"/>
    <w:tmpl w:val="C17C49C0"/>
    <w:lvl w:ilvl="0" w:tplc="67AE1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BF"/>
    <w:rsid w:val="000C158D"/>
    <w:rsid w:val="00115197"/>
    <w:rsid w:val="001344D9"/>
    <w:rsid w:val="00447BA4"/>
    <w:rsid w:val="004F30BF"/>
    <w:rsid w:val="00565FF4"/>
    <w:rsid w:val="005C7879"/>
    <w:rsid w:val="00632CB4"/>
    <w:rsid w:val="00A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406A9-4C36-4ABB-8048-B3778AB6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uiPriority w:val="99"/>
    <w:unhideWhenUsed/>
    <w:rsid w:val="00632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B4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32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B4"/>
    <w:rPr>
      <w:rFonts w:ascii="Arial" w:eastAsia="Arial" w:hAnsi="Arial" w:cs="Arial"/>
      <w:sz w:val="16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47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9-3: Guided Reading Activity</vt:lpstr>
    </vt:vector>
  </TitlesOfParts>
  <Company>eAssessment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9-3: Guided Reading Activity</dc:title>
  <dc:creator>David Dudley</dc:creator>
  <cp:lastModifiedBy>David Dudley</cp:lastModifiedBy>
  <cp:revision>5</cp:revision>
  <dcterms:created xsi:type="dcterms:W3CDTF">2018-04-11T18:59:00Z</dcterms:created>
  <dcterms:modified xsi:type="dcterms:W3CDTF">2018-04-16T12:02:00Z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GM3DAMZRGEYTKNBQ</vt:lpwstr>
  </property>
</Properties>
</file>