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76D1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D1B" w:rsidRDefault="008325C7">
            <w:pPr>
              <w:pStyle w:val="p"/>
            </w:pPr>
            <w:r>
              <w:rPr>
                <w:b/>
                <w:bCs/>
                <w:color w:val="000000"/>
                <w:sz w:val="28"/>
                <w:szCs w:val="28"/>
              </w:rPr>
              <w:t>​</w:t>
            </w:r>
            <w:r>
              <w:rPr>
                <w:b/>
                <w:bCs/>
                <w:color w:val="000000"/>
                <w:sz w:val="28"/>
                <w:szCs w:val="28"/>
              </w:rPr>
              <w:t>Review Questions</w:t>
            </w:r>
          </w:p>
          <w:p w:rsidR="00176D1B" w:rsidRDefault="008325C7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    </w:t>
            </w:r>
            <w:r>
              <w:rPr>
                <w:b/>
                <w:bCs/>
                <w:color w:val="000000"/>
                <w:sz w:val="24"/>
              </w:rPr>
              <w:br/>
              <w:t>Directions: </w:t>
            </w:r>
            <w:r>
              <w:rPr>
                <w:color w:val="000000"/>
                <w:sz w:val="24"/>
              </w:rPr>
              <w:t xml:space="preserve"> Read each main idea. Use your text to supply the details that support or explain each main idea.</w:t>
            </w:r>
          </w:p>
          <w:p w:rsidR="00176D1B" w:rsidRDefault="008325C7">
            <w:pPr>
              <w:pStyle w:val="p"/>
            </w:pPr>
            <w:r>
              <w:rPr>
                <w:color w:val="000000"/>
                <w:sz w:val="24"/>
              </w:rPr>
              <w:t>     </w:t>
            </w:r>
            <w:r>
              <w:rPr>
                <w:color w:val="000000"/>
                <w:sz w:val="24"/>
              </w:rPr>
              <w:br/>
            </w:r>
            <w:r>
              <w:rPr>
                <w:b/>
                <w:bCs/>
                <w:color w:val="000000"/>
                <w:sz w:val="24"/>
              </w:rPr>
              <w:t>A. Main Idea:</w:t>
            </w:r>
            <w:r>
              <w:rPr>
                <w:color w:val="000000"/>
                <w:sz w:val="24"/>
              </w:rPr>
              <w:t>  The First Amendment’s protection of speech and expression is central to U.S. democracy.</w:t>
            </w:r>
          </w:p>
          <w:p w:rsidR="00176D1B" w:rsidRDefault="008325C7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</w:tc>
      </w:tr>
      <w:tr w:rsidR="00176D1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D1B" w:rsidRDefault="008325C7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1. </w:t>
            </w:r>
            <w:r>
              <w:rPr>
                <w:b/>
                <w:bCs/>
                <w:color w:val="000000"/>
                <w:sz w:val="24"/>
              </w:rPr>
              <w:t>Detail: </w:t>
            </w:r>
            <w:r>
              <w:rPr>
                <w:color w:val="000000"/>
                <w:sz w:val="24"/>
              </w:rPr>
              <w:t xml:space="preserve"> The _____</w:t>
            </w:r>
            <w:r w:rsidR="006C2B39">
              <w:rPr>
                <w:color w:val="000000"/>
                <w:sz w:val="24"/>
              </w:rPr>
              <w:t>______________</w:t>
            </w:r>
            <w:r>
              <w:rPr>
                <w:color w:val="000000"/>
                <w:sz w:val="24"/>
              </w:rPr>
              <w:t>___ Amendment protects people’s freedom of religion, __</w:t>
            </w:r>
            <w:r w:rsidR="006C2B39">
              <w:rPr>
                <w:color w:val="000000"/>
                <w:sz w:val="24"/>
              </w:rPr>
              <w:t>_____________</w:t>
            </w:r>
            <w:r>
              <w:rPr>
                <w:color w:val="000000"/>
                <w:sz w:val="24"/>
              </w:rPr>
              <w:t>______, press, assembly, and petition.​</w:t>
            </w:r>
          </w:p>
        </w:tc>
      </w:tr>
    </w:tbl>
    <w:p w:rsidR="00176D1B" w:rsidRDefault="00176D1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76D1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D1B" w:rsidRDefault="008325C7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2. </w:t>
            </w:r>
            <w:r>
              <w:rPr>
                <w:color w:val="000000"/>
                <w:sz w:val="24"/>
              </w:rPr>
              <w:t>​</w:t>
            </w:r>
            <w:r>
              <w:rPr>
                <w:b/>
                <w:bCs/>
                <w:color w:val="000000"/>
                <w:sz w:val="24"/>
              </w:rPr>
              <w:t>Detail: </w:t>
            </w:r>
            <w:r>
              <w:rPr>
                <w:color w:val="000000"/>
                <w:sz w:val="24"/>
              </w:rPr>
              <w:t xml:space="preserve"> The First Amendment’s protection of __</w:t>
            </w:r>
            <w:r w:rsidR="006C2B39">
              <w:rPr>
                <w:color w:val="000000"/>
                <w:sz w:val="24"/>
              </w:rPr>
              <w:t>______________</w:t>
            </w:r>
            <w:r>
              <w:rPr>
                <w:color w:val="000000"/>
                <w:sz w:val="24"/>
              </w:rPr>
              <w:t>______ lies at the heart of an open, ___</w:t>
            </w:r>
            <w:r w:rsidR="006C2B39">
              <w:rPr>
                <w:color w:val="000000"/>
                <w:sz w:val="24"/>
              </w:rPr>
              <w:t>_________________</w:t>
            </w:r>
            <w:r>
              <w:rPr>
                <w:color w:val="000000"/>
                <w:sz w:val="24"/>
              </w:rPr>
              <w:t>_____ society.</w:t>
            </w:r>
          </w:p>
        </w:tc>
      </w:tr>
    </w:tbl>
    <w:p w:rsidR="00176D1B" w:rsidRDefault="00176D1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76D1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D1B" w:rsidRDefault="008325C7">
            <w:r>
              <w:rPr>
                <w:i/>
                <w:iCs/>
                <w:color w:val="000000"/>
                <w:sz w:val="24"/>
              </w:rPr>
              <w:t xml:space="preserve">Enter the appropriate word(s) to </w:t>
            </w:r>
            <w:r>
              <w:rPr>
                <w:i/>
                <w:iCs/>
                <w:color w:val="000000"/>
                <w:sz w:val="24"/>
              </w:rPr>
              <w:t>complete the statement.</w:t>
            </w:r>
          </w:p>
        </w:tc>
      </w:tr>
    </w:tbl>
    <w:p w:rsidR="00176D1B" w:rsidRDefault="00176D1B">
      <w:pPr>
        <w:spacing w:after="9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76D1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D1B" w:rsidRDefault="008325C7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3. ​Detail: </w:t>
            </w:r>
            <w:r>
              <w:rPr>
                <w:color w:val="000000"/>
                <w:sz w:val="24"/>
              </w:rPr>
              <w:t xml:space="preserve"> Talking with friends or addressing a crowd are examples of ___</w:t>
            </w:r>
            <w:r w:rsidR="006C2B39">
              <w:rPr>
                <w:color w:val="000000"/>
                <w:sz w:val="24"/>
              </w:rPr>
              <w:t>_____________</w:t>
            </w:r>
            <w:r>
              <w:rPr>
                <w:color w:val="000000"/>
                <w:sz w:val="24"/>
              </w:rPr>
              <w:t>_____ </w:t>
            </w:r>
            <w:r w:rsidR="006C2B39">
              <w:rPr>
                <w:color w:val="000000"/>
                <w:sz w:val="24"/>
              </w:rPr>
              <w:t>_______________</w:t>
            </w:r>
            <w:r>
              <w:rPr>
                <w:color w:val="000000"/>
                <w:sz w:val="24"/>
              </w:rPr>
              <w:t>________.</w:t>
            </w:r>
          </w:p>
        </w:tc>
      </w:tr>
    </w:tbl>
    <w:p w:rsidR="00176D1B" w:rsidRDefault="00176D1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76D1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D1B" w:rsidRDefault="008325C7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4. </w:t>
            </w:r>
            <w:r>
              <w:rPr>
                <w:color w:val="000000"/>
                <w:sz w:val="24"/>
              </w:rPr>
              <w:t>​</w:t>
            </w:r>
            <w:r>
              <w:rPr>
                <w:b/>
                <w:bCs/>
                <w:color w:val="000000"/>
                <w:sz w:val="24"/>
              </w:rPr>
              <w:t>Detail: </w:t>
            </w:r>
            <w:r>
              <w:rPr>
                <w:color w:val="000000"/>
                <w:sz w:val="24"/>
              </w:rPr>
              <w:t xml:space="preserve"> Behaviors such as flag waving or wearing a protest button are examples of __</w:t>
            </w:r>
            <w:r w:rsidR="006C2B39">
              <w:rPr>
                <w:color w:val="000000"/>
                <w:sz w:val="24"/>
              </w:rPr>
              <w:t>__________________</w:t>
            </w:r>
            <w:r>
              <w:rPr>
                <w:color w:val="000000"/>
                <w:sz w:val="24"/>
              </w:rPr>
              <w:t>______ __</w:t>
            </w:r>
            <w:r w:rsidR="006C2B39">
              <w:rPr>
                <w:color w:val="000000"/>
                <w:sz w:val="24"/>
              </w:rPr>
              <w:t>____________________</w:t>
            </w:r>
            <w:r>
              <w:rPr>
                <w:color w:val="000000"/>
                <w:sz w:val="24"/>
              </w:rPr>
              <w:t>______.</w:t>
            </w:r>
          </w:p>
        </w:tc>
      </w:tr>
    </w:tbl>
    <w:p w:rsidR="00176D1B" w:rsidRDefault="00176D1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76D1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D1B" w:rsidRDefault="008325C7">
            <w:pPr>
              <w:pStyle w:val="p"/>
            </w:pPr>
            <w:r>
              <w:rPr>
                <w:b/>
                <w:bCs/>
                <w:color w:val="000000"/>
                <w:sz w:val="28"/>
                <w:szCs w:val="28"/>
              </w:rPr>
              <w:t>​</w:t>
            </w:r>
            <w:r>
              <w:rPr>
                <w:b/>
                <w:bCs/>
                <w:color w:val="000000"/>
                <w:sz w:val="28"/>
                <w:szCs w:val="28"/>
              </w:rPr>
              <w:t>Review Questions</w:t>
            </w:r>
          </w:p>
          <w:p w:rsidR="00176D1B" w:rsidRDefault="008325C7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    </w:t>
            </w:r>
            <w:r>
              <w:rPr>
                <w:b/>
                <w:bCs/>
                <w:color w:val="000000"/>
                <w:sz w:val="24"/>
              </w:rPr>
              <w:br/>
            </w:r>
            <w:r>
              <w:rPr>
                <w:b/>
                <w:bCs/>
                <w:color w:val="000000"/>
                <w:sz w:val="24"/>
              </w:rPr>
              <w:t>Directions:  </w:t>
            </w:r>
            <w:r>
              <w:rPr>
                <w:color w:val="000000"/>
                <w:sz w:val="24"/>
              </w:rPr>
              <w:t>Read each main idea. Use your text to supply the details that support or explain each main idea.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​</w:t>
            </w:r>
          </w:p>
          <w:p w:rsidR="00176D1B" w:rsidRDefault="008325C7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  <w:p w:rsidR="00176D1B" w:rsidRDefault="008325C7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B. Main Idea: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4"/>
              </w:rPr>
              <w:t>Free speech is limited in cases where public safety is concerned.</w:t>
            </w:r>
          </w:p>
          <w:p w:rsidR="00176D1B" w:rsidRDefault="008325C7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</w:tc>
      </w:tr>
      <w:tr w:rsidR="00176D1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D1B" w:rsidRDefault="008325C7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5. ​Detail: </w:t>
            </w:r>
            <w:r>
              <w:rPr>
                <w:color w:val="000000"/>
                <w:sz w:val="24"/>
              </w:rPr>
              <w:t xml:space="preserve"> In the “____</w:t>
            </w:r>
            <w:r w:rsidR="006C2B39">
              <w:rPr>
                <w:color w:val="000000"/>
                <w:sz w:val="24"/>
              </w:rPr>
              <w:t>_________</w:t>
            </w:r>
            <w:r>
              <w:rPr>
                <w:color w:val="000000"/>
                <w:sz w:val="24"/>
              </w:rPr>
              <w:t>____ ____</w:t>
            </w:r>
            <w:r w:rsidR="006C2B39">
              <w:rPr>
                <w:color w:val="000000"/>
                <w:sz w:val="24"/>
              </w:rPr>
              <w:t>__________</w:t>
            </w:r>
            <w:r>
              <w:rPr>
                <w:color w:val="000000"/>
                <w:sz w:val="24"/>
              </w:rPr>
              <w:t>____,” courts weigh the __</w:t>
            </w:r>
            <w:r w:rsidR="006C2B39">
              <w:rPr>
                <w:color w:val="000000"/>
                <w:sz w:val="24"/>
              </w:rPr>
              <w:t>___</w:t>
            </w:r>
            <w:r>
              <w:rPr>
                <w:color w:val="000000"/>
                <w:sz w:val="24"/>
              </w:rPr>
              <w:t>______ to the public against the benefit to an individual of being able to choose what to say and where to say it.</w:t>
            </w:r>
          </w:p>
        </w:tc>
      </w:tr>
    </w:tbl>
    <w:p w:rsidR="00176D1B" w:rsidRDefault="00176D1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76D1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D1B" w:rsidRDefault="008325C7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6. </w:t>
            </w:r>
            <w:r>
              <w:rPr>
                <w:color w:val="000000"/>
                <w:sz w:val="24"/>
              </w:rPr>
              <w:t>​</w:t>
            </w:r>
            <w:r>
              <w:rPr>
                <w:b/>
                <w:bCs/>
                <w:color w:val="000000"/>
                <w:sz w:val="24"/>
              </w:rPr>
              <w:t>Detail: </w:t>
            </w:r>
            <w:r>
              <w:rPr>
                <w:color w:val="000000"/>
                <w:sz w:val="24"/>
              </w:rPr>
              <w:t xml:space="preserve"> Categories of speech that can be punished on content include obscenity, _</w:t>
            </w:r>
            <w:r w:rsidR="006C2B39">
              <w:rPr>
                <w:color w:val="000000"/>
                <w:sz w:val="24"/>
              </w:rPr>
              <w:t>________</w:t>
            </w:r>
            <w:r>
              <w:rPr>
                <w:color w:val="000000"/>
                <w:sz w:val="24"/>
              </w:rPr>
              <w:t>_____</w:t>
            </w:r>
            <w:r>
              <w:rPr>
                <w:color w:val="000000"/>
                <w:sz w:val="24"/>
              </w:rPr>
              <w:t>__, and “_____</w:t>
            </w:r>
            <w:r w:rsidR="006C2B39">
              <w:rPr>
                <w:color w:val="000000"/>
                <w:sz w:val="24"/>
              </w:rPr>
              <w:t>_________</w:t>
            </w:r>
            <w:r>
              <w:rPr>
                <w:color w:val="000000"/>
                <w:sz w:val="24"/>
              </w:rPr>
              <w:t>___ __</w:t>
            </w:r>
            <w:r w:rsidR="006C2B39">
              <w:rPr>
                <w:color w:val="000000"/>
                <w:sz w:val="24"/>
              </w:rPr>
              <w:t>___________</w:t>
            </w:r>
            <w:r>
              <w:rPr>
                <w:color w:val="000000"/>
                <w:sz w:val="24"/>
              </w:rPr>
              <w:t>______.”</w:t>
            </w:r>
          </w:p>
        </w:tc>
      </w:tr>
    </w:tbl>
    <w:p w:rsidR="00176D1B" w:rsidRDefault="00176D1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76D1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D1B" w:rsidRDefault="008325C7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7. </w:t>
            </w:r>
            <w:r>
              <w:rPr>
                <w:color w:val="000000"/>
                <w:sz w:val="24"/>
              </w:rPr>
              <w:t>​</w:t>
            </w:r>
            <w:r>
              <w:rPr>
                <w:b/>
                <w:bCs/>
                <w:color w:val="000000"/>
                <w:sz w:val="24"/>
              </w:rPr>
              <w:t>Detail: </w:t>
            </w:r>
            <w:r>
              <w:rPr>
                <w:color w:val="000000"/>
                <w:sz w:val="24"/>
              </w:rPr>
              <w:t xml:space="preserve"> Spoken defamation is called ____</w:t>
            </w:r>
            <w:r w:rsidR="006C2B39">
              <w:rPr>
                <w:color w:val="000000"/>
                <w:sz w:val="24"/>
              </w:rPr>
              <w:t>____________</w:t>
            </w:r>
            <w:r>
              <w:rPr>
                <w:color w:val="000000"/>
                <w:sz w:val="24"/>
              </w:rPr>
              <w:t>____ while published defamation is called _</w:t>
            </w:r>
            <w:r w:rsidR="006C2B39">
              <w:rPr>
                <w:color w:val="000000"/>
                <w:sz w:val="24"/>
              </w:rPr>
              <w:t>______________</w:t>
            </w:r>
            <w:r>
              <w:rPr>
                <w:color w:val="000000"/>
                <w:sz w:val="24"/>
              </w:rPr>
              <w:t>_______.</w:t>
            </w:r>
          </w:p>
        </w:tc>
      </w:tr>
    </w:tbl>
    <w:p w:rsidR="00176D1B" w:rsidRDefault="00176D1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76D1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D1B" w:rsidRDefault="008325C7">
            <w:r>
              <w:rPr>
                <w:i/>
                <w:iCs/>
                <w:color w:val="000000"/>
                <w:sz w:val="24"/>
              </w:rPr>
              <w:t>Enter the appropriate word(s) to complete the statement.</w:t>
            </w:r>
          </w:p>
        </w:tc>
      </w:tr>
    </w:tbl>
    <w:p w:rsidR="00176D1B" w:rsidRDefault="00176D1B">
      <w:pPr>
        <w:spacing w:after="9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76D1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D1B" w:rsidRDefault="008325C7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8. Detail:  </w:t>
            </w:r>
            <w:r>
              <w:rPr>
                <w:color w:val="000000"/>
                <w:sz w:val="24"/>
              </w:rPr>
              <w:t>________ ________ that is false or misleading or provid</w:t>
            </w:r>
            <w:r>
              <w:rPr>
                <w:color w:val="000000"/>
                <w:sz w:val="24"/>
              </w:rPr>
              <w:t>es information about illegal products is banned.​</w:t>
            </w:r>
          </w:p>
        </w:tc>
      </w:tr>
    </w:tbl>
    <w:p w:rsidR="00176D1B" w:rsidRDefault="00176D1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76D1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D1B" w:rsidRDefault="00176D1B"/>
        </w:tc>
      </w:tr>
    </w:tbl>
    <w:p w:rsidR="00176D1B" w:rsidRDefault="00176D1B">
      <w:pPr>
        <w:spacing w:after="9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76D1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D1B" w:rsidRDefault="008325C7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9. </w:t>
            </w:r>
            <w:r>
              <w:rPr>
                <w:color w:val="000000"/>
                <w:sz w:val="24"/>
              </w:rPr>
              <w:t>​</w:t>
            </w:r>
            <w:r>
              <w:rPr>
                <w:b/>
                <w:bCs/>
                <w:color w:val="000000"/>
                <w:sz w:val="24"/>
              </w:rPr>
              <w:t>Detail:  </w:t>
            </w:r>
            <w:r>
              <w:rPr>
                <w:color w:val="000000"/>
                <w:sz w:val="24"/>
              </w:rPr>
              <w:t>In 1969, the Supreme Court ruled that only ________ directed toward “inciting immediate ________” and likely to produce such behavior could be punished.</w:t>
            </w:r>
          </w:p>
        </w:tc>
      </w:tr>
    </w:tbl>
    <w:p w:rsidR="00176D1B" w:rsidRDefault="00176D1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76D1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D1B" w:rsidRDefault="008325C7">
            <w:pPr>
              <w:pStyle w:val="p"/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​</w:t>
            </w:r>
            <w:r>
              <w:rPr>
                <w:b/>
                <w:bCs/>
                <w:color w:val="000000"/>
                <w:sz w:val="28"/>
                <w:szCs w:val="28"/>
              </w:rPr>
              <w:t>Review Questions</w:t>
            </w:r>
          </w:p>
          <w:p w:rsidR="00176D1B" w:rsidRDefault="008325C7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    </w:t>
            </w:r>
            <w:r>
              <w:rPr>
                <w:b/>
                <w:bCs/>
                <w:color w:val="000000"/>
                <w:sz w:val="24"/>
              </w:rPr>
              <w:br/>
            </w:r>
            <w:r>
              <w:rPr>
                <w:b/>
                <w:bCs/>
                <w:color w:val="000000"/>
                <w:sz w:val="24"/>
              </w:rPr>
              <w:t>Directions: </w:t>
            </w:r>
            <w:r>
              <w:rPr>
                <w:color w:val="000000"/>
                <w:sz w:val="24"/>
              </w:rPr>
              <w:t> Read each main idea. Use your text to supply the details that support or explain each main idea.</w:t>
            </w:r>
          </w:p>
          <w:p w:rsidR="00176D1B" w:rsidRDefault="008325C7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  <w:p w:rsidR="00176D1B" w:rsidRDefault="008325C7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C. Main Idea: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4"/>
              </w:rPr>
              <w:t>The government may make reasonable regulations on the time, place, and manner of speech.</w:t>
            </w:r>
          </w:p>
          <w:p w:rsidR="00176D1B" w:rsidRDefault="008325C7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</w:tc>
      </w:tr>
    </w:tbl>
    <w:p w:rsidR="00176D1B" w:rsidRDefault="00176D1B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76D1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D1B" w:rsidRDefault="008325C7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10. </w:t>
            </w:r>
            <w:r>
              <w:rPr>
                <w:color w:val="000000"/>
                <w:sz w:val="24"/>
              </w:rPr>
              <w:t>​</w:t>
            </w:r>
            <w:r>
              <w:rPr>
                <w:b/>
                <w:bCs/>
                <w:color w:val="000000"/>
                <w:sz w:val="24"/>
              </w:rPr>
              <w:t>​</w:t>
            </w:r>
            <w:r>
              <w:rPr>
                <w:b/>
                <w:bCs/>
                <w:color w:val="000000"/>
                <w:sz w:val="24"/>
              </w:rPr>
              <w:t>Detail: </w:t>
            </w:r>
            <w:r>
              <w:rPr>
                <w:color w:val="000000"/>
                <w:sz w:val="24"/>
              </w:rPr>
              <w:t> Regulations that contr</w:t>
            </w:r>
            <w:r>
              <w:rPr>
                <w:color w:val="000000"/>
                <w:sz w:val="24"/>
              </w:rPr>
              <w:t>ol when, where, and how expression is allowed must be viewpoint ________ and even-handedly ________.</w:t>
            </w:r>
          </w:p>
        </w:tc>
      </w:tr>
    </w:tbl>
    <w:p w:rsidR="00176D1B" w:rsidRDefault="00176D1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76D1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D1B" w:rsidRDefault="008325C7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11. </w:t>
            </w:r>
            <w:r>
              <w:rPr>
                <w:color w:val="000000"/>
                <w:sz w:val="24"/>
              </w:rPr>
              <w:t>​</w:t>
            </w:r>
            <w:r>
              <w:rPr>
                <w:b/>
                <w:bCs/>
                <w:color w:val="000000"/>
                <w:sz w:val="24"/>
              </w:rPr>
              <w:t>Detail: </w:t>
            </w:r>
            <w:r>
              <w:rPr>
                <w:color w:val="000000"/>
                <w:sz w:val="24"/>
              </w:rPr>
              <w:t xml:space="preserve"> Places in which the rules about ________ ________ are different than in the general public include prisons, ________, and the military.</w:t>
            </w:r>
          </w:p>
        </w:tc>
      </w:tr>
    </w:tbl>
    <w:p w:rsidR="00176D1B" w:rsidRDefault="00176D1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76D1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D1B" w:rsidRDefault="00176D1B"/>
        </w:tc>
      </w:tr>
    </w:tbl>
    <w:p w:rsidR="00176D1B" w:rsidRDefault="00176D1B">
      <w:pPr>
        <w:spacing w:after="9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76D1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D1B" w:rsidRDefault="008325C7">
            <w:pPr>
              <w:pStyle w:val="p"/>
            </w:pPr>
            <w:r>
              <w:rPr>
                <w:b/>
                <w:bCs/>
                <w:color w:val="000000"/>
                <w:sz w:val="28"/>
                <w:szCs w:val="28"/>
              </w:rPr>
              <w:t>​</w:t>
            </w:r>
            <w:r>
              <w:rPr>
                <w:b/>
                <w:bCs/>
                <w:color w:val="000000"/>
                <w:sz w:val="28"/>
                <w:szCs w:val="28"/>
              </w:rPr>
              <w:t>Summary and Reflection</w:t>
            </w:r>
          </w:p>
          <w:p w:rsidR="00176D1B" w:rsidRDefault="008325C7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    </w:t>
            </w:r>
            <w:r>
              <w:rPr>
                <w:b/>
                <w:bCs/>
                <w:color w:val="000000"/>
                <w:sz w:val="24"/>
              </w:rPr>
              <w:br/>
              <w:t>Directions:</w:t>
            </w:r>
            <w:r>
              <w:rPr>
                <w:color w:val="000000"/>
                <w:sz w:val="24"/>
              </w:rPr>
              <w:t>  Summarize the main ideas of this lesson by answering the question below.</w:t>
            </w:r>
          </w:p>
          <w:p w:rsidR="00176D1B" w:rsidRDefault="008325C7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</w:tc>
      </w:tr>
    </w:tbl>
    <w:p w:rsidR="00176D1B" w:rsidRDefault="00176D1B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76D1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D1B" w:rsidRDefault="008325C7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12. </w:t>
            </w:r>
            <w:r>
              <w:rPr>
                <w:color w:val="000000"/>
                <w:sz w:val="24"/>
              </w:rPr>
              <w:t>​</w:t>
            </w:r>
            <w:r>
              <w:rPr>
                <w:color w:val="000000"/>
                <w:sz w:val="24"/>
              </w:rPr>
              <w:t>Why are restrictions placed on some forms of speech?</w:t>
            </w:r>
          </w:p>
        </w:tc>
      </w:tr>
    </w:tbl>
    <w:p w:rsidR="00176D1B" w:rsidRDefault="00176D1B">
      <w:pPr>
        <w:spacing w:after="75"/>
      </w:pPr>
      <w:bookmarkStart w:id="0" w:name="_GoBack"/>
      <w:bookmarkEnd w:id="0"/>
    </w:p>
    <w:sectPr w:rsidR="00176D1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5C7" w:rsidRDefault="008325C7">
      <w:r>
        <w:separator/>
      </w:r>
    </w:p>
  </w:endnote>
  <w:endnote w:type="continuationSeparator" w:id="0">
    <w:p w:rsidR="008325C7" w:rsidRDefault="0083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20"/>
      <w:gridCol w:w="1080"/>
    </w:tblGrid>
    <w:tr w:rsidR="00176D1B">
      <w:tblPrEx>
        <w:tblCellMar>
          <w:top w:w="0" w:type="dxa"/>
          <w:bottom w:w="0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176D1B" w:rsidRDefault="008325C7">
          <w:r>
            <w:rPr>
              <w:i/>
              <w:iCs/>
              <w:szCs w:val="16"/>
            </w:rPr>
            <w:t xml:space="preserve">Powered by </w:t>
          </w:r>
          <w:proofErr w:type="spellStart"/>
          <w:r>
            <w:rPr>
              <w:i/>
              <w:iCs/>
              <w:szCs w:val="16"/>
            </w:rPr>
            <w:t>Cognero</w:t>
          </w:r>
          <w:proofErr w:type="spellEnd"/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176D1B" w:rsidRDefault="008325C7">
          <w:pPr>
            <w:jc w:val="right"/>
          </w:pPr>
          <w:r>
            <w:rPr>
              <w:szCs w:val="16"/>
            </w:rPr>
            <w:t>Page </w:t>
          </w:r>
          <w:r>
            <w:fldChar w:fldCharType="begin"/>
          </w:r>
          <w:r>
            <w:instrText>PAGE</w:instrText>
          </w:r>
          <w:r w:rsidR="006C2B39">
            <w:fldChar w:fldCharType="separate"/>
          </w:r>
          <w:r w:rsidR="00B303F4">
            <w:rPr>
              <w:noProof/>
            </w:rPr>
            <w:t>1</w:t>
          </w:r>
          <w:r>
            <w:fldChar w:fldCharType="end"/>
          </w:r>
        </w:p>
      </w:tc>
    </w:tr>
  </w:tbl>
  <w:p w:rsidR="00176D1B" w:rsidRDefault="00176D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5C7" w:rsidRDefault="008325C7">
      <w:r>
        <w:separator/>
      </w:r>
    </w:p>
  </w:footnote>
  <w:footnote w:type="continuationSeparator" w:id="0">
    <w:p w:rsidR="008325C7" w:rsidRDefault="00832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5"/>
      <w:gridCol w:w="3484"/>
      <w:gridCol w:w="2091"/>
    </w:tblGrid>
    <w:tr w:rsidR="00176D1B">
      <w:tc>
        <w:tcPr>
          <w:tcW w:w="225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90"/>
            <w:gridCol w:w="4635"/>
          </w:tblGrid>
          <w:tr w:rsidR="00176D1B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6D1B" w:rsidRDefault="008325C7">
                <w:r>
                  <w:rPr>
                    <w:sz w:val="20"/>
                    <w:szCs w:val="20"/>
                  </w:rPr>
                  <w:t>Name: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6D1B" w:rsidRDefault="008325C7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176D1B" w:rsidRDefault="00176D1B"/>
      </w:tc>
      <w:tc>
        <w:tcPr>
          <w:tcW w:w="15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12"/>
            <w:gridCol w:w="2872"/>
          </w:tblGrid>
          <w:tr w:rsidR="00176D1B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6D1B" w:rsidRDefault="008325C7">
                <w:r>
                  <w:rPr>
                    <w:sz w:val="20"/>
                    <w:szCs w:val="20"/>
                  </w:rPr>
                  <w:t> Class: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6D1B" w:rsidRDefault="008325C7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176D1B" w:rsidRDefault="00176D1B"/>
      </w:tc>
      <w:tc>
        <w:tcPr>
          <w:tcW w:w="9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34"/>
            <w:gridCol w:w="1557"/>
          </w:tblGrid>
          <w:tr w:rsidR="00176D1B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6D1B" w:rsidRDefault="008325C7">
                <w:r>
                  <w:rPr>
                    <w:sz w:val="20"/>
                    <w:szCs w:val="20"/>
                  </w:rPr>
                  <w:t> Date: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76D1B" w:rsidRDefault="008325C7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176D1B" w:rsidRDefault="00176D1B"/>
      </w:tc>
    </w:tr>
  </w:tbl>
  <w:p w:rsidR="00176D1B" w:rsidRDefault="008325C7">
    <w:r>
      <w:br/>
    </w:r>
    <w:r w:rsidR="006C2B39">
      <w:rPr>
        <w:b/>
        <w:bCs/>
        <w:color w:val="000000"/>
        <w:sz w:val="28"/>
        <w:szCs w:val="28"/>
        <w:u w:val="single"/>
      </w:rPr>
      <w:t>Chapter 15</w:t>
    </w:r>
    <w:r w:rsidR="00B303F4">
      <w:rPr>
        <w:b/>
        <w:bCs/>
        <w:color w:val="000000"/>
        <w:sz w:val="28"/>
        <w:szCs w:val="28"/>
        <w:u w:val="single"/>
      </w:rPr>
      <w:t xml:space="preserve"> </w:t>
    </w:r>
    <w:r w:rsidR="006C2B39">
      <w:rPr>
        <w:b/>
        <w:bCs/>
        <w:color w:val="000000"/>
        <w:sz w:val="28"/>
        <w:szCs w:val="28"/>
        <w:u w:val="single"/>
      </w:rPr>
      <w:t xml:space="preserve">Lesson </w:t>
    </w:r>
    <w:r>
      <w:rPr>
        <w:b/>
        <w:bCs/>
        <w:color w:val="000000"/>
        <w:sz w:val="28"/>
        <w:szCs w:val="28"/>
        <w:u w:val="single"/>
      </w:rPr>
      <w:t xml:space="preserve">1: Guided </w:t>
    </w:r>
    <w:r>
      <w:rPr>
        <w:b/>
        <w:bCs/>
        <w:color w:val="000000"/>
        <w:sz w:val="28"/>
        <w:szCs w:val="28"/>
        <w:u w:val="single"/>
      </w:rPr>
      <w:t>Reading Activity</w:t>
    </w:r>
    <w:r w:rsidR="006C2B39">
      <w:rPr>
        <w:b/>
        <w:bCs/>
        <w:color w:val="000000"/>
        <w:sz w:val="28"/>
        <w:szCs w:val="28"/>
        <w:u w:val="single"/>
      </w:rPr>
      <w:t>: Freedom of Speech:</w:t>
    </w:r>
  </w:p>
  <w:p w:rsidR="00176D1B" w:rsidRDefault="00176D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1B"/>
    <w:rsid w:val="00176D1B"/>
    <w:rsid w:val="006C2B39"/>
    <w:rsid w:val="008325C7"/>
    <w:rsid w:val="00B3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354AC-3333-4798-A369-763B65F4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</w:style>
  <w:style w:type="paragraph" w:customStyle="1" w:styleId="p">
    <w:name w:val="p"/>
    <w:basedOn w:val="Normal"/>
  </w:style>
  <w:style w:type="paragraph" w:styleId="Header">
    <w:name w:val="header"/>
    <w:basedOn w:val="Normal"/>
    <w:link w:val="HeaderChar"/>
    <w:uiPriority w:val="99"/>
    <w:unhideWhenUsed/>
    <w:rsid w:val="006C2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B39"/>
    <w:rPr>
      <w:rFonts w:ascii="Arial" w:eastAsia="Arial" w:hAnsi="Arial" w:cs="Arial"/>
      <w:sz w:val="16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6C2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B39"/>
    <w:rPr>
      <w:rFonts w:ascii="Arial" w:eastAsia="Arial" w:hAnsi="Arial" w:cs="Arial"/>
      <w:sz w:val="16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15-1: Guided Reading Activity</vt:lpstr>
    </vt:vector>
  </TitlesOfParts>
  <Company>eAssessment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15-1: Guided Reading Activity</dc:title>
  <dc:creator>David Dudley</dc:creator>
  <cp:lastModifiedBy>David Dudley</cp:lastModifiedBy>
  <cp:revision>3</cp:revision>
  <dcterms:created xsi:type="dcterms:W3CDTF">2018-10-12T13:47:00Z</dcterms:created>
  <dcterms:modified xsi:type="dcterms:W3CDTF">2018-10-12T13:48:00Z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GM3DAMZRGAZDSOJQ</vt:lpwstr>
  </property>
</Properties>
</file>